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uniżonych,* Bóg, pocieszył nas** przybyciem Tytusa;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zachęcający uniżonych zachęcił nas. Bóg, przez przybycie Tytusa;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pocieszający pokornych pocieszył nas Bóg przez przyjście 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49:13&lt;/x&gt;; &lt;x&gt;540 1:3-4&lt;/x&gt;;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2024-04-29T05:57:10Z</dcterms:modified>
</cp:coreProperties>
</file>