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 tym nalegając, prosili nas o łaskę dopuszczenia ich do udziału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nas, abyśmy przyjęli ten dar i ich udział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prośbą nas żądając, abyśmy to dobrodziejstwo i spólne udzielenie, którem się usługuje świętym,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napominanim prosząc nas o łaskę i społeczność posługowania, które dzieje się przeciw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nalegając na nas bardzo i prosząc o łaskę współdziałania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Usilnym naleganiem dopraszając się od nas tej łaski, by mogli uczestniczyć w dziele miłosierdzia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naciskiem, prosząc nas o łaskę współuczestniczenia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usilnie o łaskę współuczestnictwa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wielką gorliwością prosząc nas o łaskę współudziału w tej posłudze na rzecz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prosili, jak o łaskę, by mogli uczestniczyć w służbie pomocy dla braci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do nas gorącą prośbę o tę łaskę: o współudział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ревним проханням благали нас про ласку і спільність у службі для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nas z wielkim apelem, abyśmy radośnie przyjęli to dobrodziejstwo oraz wspólnotę służby otrzymaną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nas i zaklinali o przywilej udziału w tej służbie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sami z siebie nader usilnie nas błagali, bezustannie prosząc o przywilej życzliwego dawania oraz o udział w usługiwaniu przewidzianym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bardzo zależało im na udziale w tym przedsięwzięciu!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2024-05-05T18:35:28Z</dcterms:modified>
</cp:coreProperties>
</file>