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83"/>
        <w:gridCol w:w="49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 rozproszył dał biednym sprawiedliwość Jego trwa na 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napisane: Rozproszył, dał potrzebującym, Jego sprawiedliwość trwa na wieki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jest napisane: Rozrzucił, dał biednym, sprawiedliwość Jego trwa na wiek.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 rozproszył dał biednym sprawiedliwość Jego trwa na wiek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&lt;x&gt;230 112:9&lt;/x&gt;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2024-05-05T00:10:50Z</dcterms:modified>
</cp:coreProperties>
</file>