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 który mnie wyznaczył jeszcze w łonie mojej matki i powołał dzięki swojej łasce,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upodobało się Bogu, który mnie odłączył w łonie mojej matki i powołał swoją łaską;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mię odłączył z żywota matki mojej, i powołał z łaski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podobało temu, który mię odłączył z żywota matki mojej i wezwał przez łaskę swoję,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Temu, który wybrał mnie jeszcze w łonie matki mojej i powołał łaską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upodobało Bogu, który mnie sobie obrał, zanim się urodziłem i powołał przez łaskę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Bóg, który przeznaczył mnie od urodzenia i powołał swoją łaską, zechciał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Bogu - który wybrał mnie w łonie mojej matki i wezwał swą łaską - spodobało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Ten, który już w łonie mej matki wybrał mnie i powołał dzięki swojej łaskawości,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w swojej dobroci wybrał mnie i powołał, zanim przyszedłem na świat; on raczył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Ten, który wybrał mnie w łonie matki i powołał dzięki swej łasce, raczył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Бог, що вибрав мене з лона моєї матері і покликав своєю ласкою, уподобав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zechciał Bóg, który mnie przeznaczył od łona mojej matki i wezwał przez Jego łaskę,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Bóg, który mnie wybrał, nim jeszcze przyszedłem na świat, i wezwał mnie w swej łasce, postanowił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Bóg, który oddzielił mnie od łona mej matki i powołał przez swą niezasłużoną życzliwość, uznał za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wybrał mnie jeszcze przed moim urodzeniem i przyciągnął mnie do siebie swoją łaską.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2024-04-27T01:18:21Z</dcterms:modified>
</cp:coreProperties>
</file>