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41"/>
        <w:gridCol w:w="52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zaś który jest nieznany obliczem zgromadzeniom Judei w Pomazańcu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osobiście byłem nieznany zgromadzeniom* Judei,** które są w Chrystusie.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Byłem zaś nie poznawany twarzą* (dla) (społeczności) wywołanych Judei, (dla tych) w Pomazańcu,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zaś który jest nieznany obliczem zgromadzeniom Judei w Pomazańcu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kościoły Chrystusowe w Judei osobiście mnie nie znały.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byłem osobiście znany kościołom Judei, które są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byłem nieznajomym z twarzy zborom żydowskim, które są w Chrystusie;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byłem nieznajomym z twarzy kościołom Żydowstwa, które były w Chrystusie,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Kościołom zaś chrześcijańskim w Judei pozostawałem osobiście nie znany.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osobiście byłem nieznany zborom Chrystusowym w Judei.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Kościołom Judei, które są w Chrystusie, nie byłem osobiście znany.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Kościołom Chrystusa w Judei pozostawałem osobiście nieznany.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Zgromadzeniom natomiast Judei, tym w Chrystusie, bezpośrednio nie byłem znany.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Judei wyznawcy Chrystusa nie znali mnie jednak osobiście,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Kościoły Chrystusowe w Judei nie znały mnie osobiście.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Христові Церкви в Юдеї не знали мене особисто.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byłem znany z twarzy zborom Judei, tym w Chrystusie,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J'hudzie zgromadzenia mesjaniczne nie wiedziały nawet, jak wyglądam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twarzy nie byłem znany zborom w Judei, które są w jedności z Chrystusem;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wierzący z kościołów Chrystusa w Judei nie wiedzieli nawet, jak wyglądam.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9:31&lt;/x&gt;; &lt;x&gt;590 2:14&lt;/x&gt;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"Byłem zaś nie poznawany twarzą" - sens: nie byłem znany osobiście, nie byłem znany z wyglądu zewnętrznego.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2024-04-26T10:11:28Z</dcterms:modified>
</cp:coreProperties>
</file>