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słyszeli jedynie, że ten, który ich kiedyś prześladował, teraz głosi wiarę, którą wcześniej zwalczał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ten, który kiedyś nas prześladował, teraz głosi wiarę, którą przedtem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byli usłyszeli, iż ten, który prześladował nas niekiedy, teraz opowiada wiarę, którą przedtem burzył. I chwalili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usłyszeli byli: Iż który przeszladował nas niekiedy, teraz opowiada wiarę, którą przedtym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Docierała do nich jedynie wieść: ten, co dawniej nas prześladował, teraz jako Dobrą Nowinę głosi wiarę, którą ongiś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niektórzy słyszeli, że ten, który niegdyś nas prześladował, teraz szerzy wiarę, którą dawniej zwalczał,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tylko, jak mówiono: Dawny nasz prześladowca głosi teraz jako Dobrą Nowinę wiarę, którą wcześniej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nasz dawny prześladowca głosi teraz wiarę, którą przedtem starał się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tylko to: „Ów nasz dawniejszy prześladowca głosi teraz wiarę, którą przedtem usiłował zniszczyć”.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wiedzieli tylko ze słyszenia, że "ten, co nas kiedyś prześladował, teraz szerzy wiarę, którą kiedyś zwalczał".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 tyle: Dawny nasz prześladowca głosi teraz tę wiarę, którą niegdyś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тільки чули, що: Той, який колись переслідував, тепер благовістить віру, яку раніше нищив.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zdarzali się tacy, którzy słyszeli, że ten, co niegdyś nas prześladował, teraz głosi wiarę, którą przedtem niszczył. I przy mnie oddawali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 tylko wieści: "Ten, który niegdyś nas prześladował, teraz głosi Dobrą Nowinę o wierze, którą ongi usiłował zniszczyć!".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”Ten, co nas przedtem prześladował, teraz oznajmia dobrą nowinę o wierze, którą przedtem pustoszył.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jedynie wieści o tym, że ich dawny prześladowca głosi teraz wiarę, którą przedtem zwalczał.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2024-03-28T14:21:28Z</dcterms:modified>
</cp:coreProperties>
</file>