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7"/>
        <w:gridCol w:w="4038"/>
        <w:gridCol w:w="3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mego powodu chwalili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oddawali chwałę przeze mnie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chwalili przeze mnie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9:8&lt;/x&gt;; &lt;x&gt;510 21:19-20&lt;/x&gt;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2024-04-25T08:57:10Z</dcterms:modified>
</cp:coreProperties>
</file>