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19"/>
        <w:gridCol w:w="47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i Pana naszego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Łaska* wam i pokój** *** od Boga, naszego Ojca, i Pana Jezusa Chrystusa,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wam i pokój od Boga, Ojca naszego, i Pana*, Jezusa Pomazańca,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i Pana naszego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1:14&lt;/x&gt;; &lt;x&gt;520 5:2&lt;/x&gt;; &lt;x&gt;550 2:9&lt;/x&gt;; &lt;x&gt;550 5:4&lt;/x&gt;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Łaska i pokój to więcej niż adaptacja powszechnego gr. (łaska) i hbr. (pokój) pozdrowienia. U Pawła łaska leży u podstaw wszystkiego (&lt;x&gt;530 4:7&lt;/x&gt;;&lt;x&gt;530 15:10&lt;/x&gt;; &lt;x&gt;540 3:5-6&lt;/x&gt;;&lt;x&gt;540 10:13&lt;/x&gt;;&lt;x&gt;540 12:9&lt;/x&gt;), a pokój jest skutkiem zjednoczenia z Jezusem (&lt;x&gt;570 4:6-7&lt;/x&gt;).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14:27&lt;/x&gt;; &lt;x&gt;520 1:7&lt;/x&gt;; &lt;x&gt;560 1:2&lt;/x&gt;; &lt;x&gt;570 1:2&lt;/x&gt;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 zamiast "Ojca naszego, i Pana": "Ojca, i Pana naszego"; "Ojca, i Pana"; "Ojca naszego, i Pana naszego".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2024-04-24T15:56:25Z</dcterms:modified>
</cp:coreProperties>
</file>