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6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my lub zwiastun z nieba głosiłby dobrą nowinę wam wbrew której ogłosiliśmy dobrą nowinę wam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anioł z nieba* głosił wam ewangelię inną od tej, którą my wam ogłosiliśmy, niech będzie przeklęty!**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choćby my lub zwiastun* z nieba głosiłby dobrą nowinę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wbrew którą*** ogłosiliśmy dobrą nowinę wam, zaklęciem**** niech będzie.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my lub zwiastun z nieba głosiłby dobrą nowinę wam wbrew której ogłosiliśmy dobrą nowinę wam przekleństwo niech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9:3&lt;/x&gt;; &lt;x&gt;530 16:22&lt;/x&gt;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"anioł". Przypis ten dotyczy także pozostałych miejsc tej księgi, w których powyższe słowo występuje.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"głosiłby dobrą nowinę wam" - inne lekcje: "wam głosiłby dobrą nowinę"; "głosi dobrą nowinę wam"; "będzie głosił dobrą nowinę wam"; "ogłosiłby dobrą nowinę wam": "inaczej ogłosiłby dobrą nowinę"; "głosiłby dobrą nowinę"; "ogłosiłby dobrą nowinę".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"wbrew którą" - sens: inną niż ta, którą.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rzeczy obłożonej klątwą rytualną. Nie wolno jej było używać ani nawet dotykać.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2024-04-26T04:06:52Z</dcterms:modified>
</cp:coreProperties>
</file>