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0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 Piotr do Antiochii w twarz mu przeciwstawiłem się gdyż który jest obwiniony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Kefas* przyszedł do Antiochii,** w twarz mu się przeciwstawiłem, bo też był winny.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przyszedł Kefas do Antiochii, w twarz mu stanąłem przeciw, bo obwiniony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 Piotr do Antiochii w twarz mu przeciwstawiłem się gdyż który jest obwiniony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Kefas przybył do Antiochii, otwarcie mu się przeciwstawiłem, dlatego że zawinił.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przybył do Antiochii, sprzeciwiłem mu się w twarz, bo był godny nagany.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Piotr do Antyjochii, sprzeciwiłem się mu w twarz; i był godzien nagany.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Cefas do Antiochijej, sprzeciwiłem się mu w twarz, iż był godzien naganienia.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następnie Kefas przybył do Antiochii, otwarcie mu się sprzeciwiłem, bo na to zasłużył.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Kefas do Antiochii, przeciwstawiłem mu się otwarcie, bo też okazał się winnym.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Kefas przybył do 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tiochii, otwarcie mu się przeciwstawiłem, gdyż był 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Kefas przybył do Antiochii, sprzeciwiłem się mu otwarcie, bo postąpił niewłaściwie.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do Antiochii przybył Kefas, wprost mu się przeciwstawiłem, ponieważ zasłużył na upomnienie.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Piotr przybył do Antiochii, wystąpiłem otwarcie przeciw niemu, bo zasłużył na naganę.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Kefas przybył do Antiochii, sprzeciwiłem się mu otwarcie, ponieważ sobie na to zasłużył.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Кифа прийшов до Антіохії, я особисто протиставився йому, бо заслужив на докір.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Piotr przyszedł do Antiochii, przeciwstawiłem mu się w twarz, ponieważ był godzien zarzutów.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kiedy Kefa przybył do Antiochii, sprzeciwiłem się mu, bo w sposób oczywisty błądził.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Kefas przyszedł do Antiochii, sprzeciwiłem mu się w twarz, ponieważ zasłużył na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Piotr odwiedził pewnego dnia Antiochię, otwarcie mu się sprzeciwiłem, ponieważ na to zasłużył.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11:19&lt;/x&gt;; &lt;x&gt;510 13:1&lt;/x&gt;; &lt;x&gt;510 15:30&lt;/x&gt;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2024-04-30T02:00:48Z</dcterms:modified>
</cp:coreProperties>
</file>