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to, co zburzyłem, dowodzę,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to, com zburzył, znowu zasię buduję, przestępcą samego siebie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zasię to buduję, com zepsował,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wykazuję, że sam przestępuję [Prawo], gdy na nowo stawiam to, co uprzednio zburzyłem.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znowu odbudowuję to, co zburzyłem, samego siebie czynię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nowo buduję to, co zburzyłem, okazuję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buduję na nowo to, co zburzyłem, sam przyznaję, że źle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jeśli to, co zburzyłem, odbudowuję, sam z siebie robię przestępcę.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budował na nowo to, co zburzyłem, okazałbym się przestępcą.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odbudowuję to, co zburzyłem, staję się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знову будую те, що знищив, то роблю себе злочинцем.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znowu buduję to, co zburzyłem samego siebie robię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jeśli na nowo konstruuję jarzmo legalizmu, które zniszczyłem, to w istocie czynię siebie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nowo buduję coś, co niegdyś zburzyłem, to sam pokazuję, że jestem człowiekiem występnym.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czynię siebie przestępcą, na nowo stawiając coś, co wcześniej zburzyłem.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2024-04-30T05:20:34Z</dcterms:modified>
</cp:coreProperties>
</file>