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przez Prawo umarłem dla Prawa, abym żył dla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z powodu Prawa Prawu umarłem, aby Bogu zacząłbym żyć. (Z) Pomazańcem razem jestem ukrzyżowany;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&lt;x&gt;520 7:6&lt;/x&gt;; &lt;x&gt;560 2:1&lt;/x&gt;;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2024-04-30T00:19:37Z</dcterms:modified>
</cp:coreProperties>
</file>