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zaś według objawienia i przedłożyłem im dobrą nowinę którą głoszę wśród narodów na osobności zaś którzy są uważani aby czasem nie w próżno biegłbym lub pobiegłem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udałem się tam w związku z objawieniem;* przedstawiłem im ewangelię, którą głoszę wśród narodów,** *** na osobności zaś znaczniejszym, aby się czasem nie okazało, że biegnę czy biegłem na próżno.****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wszedłem zaś według objawienia; i wyłożyłem im dobrą nowinę, którą ogłaszam wśród pogan, na oddzielne* zaś (tym) uważanym, aby nie jakoś na puste biegłbym lub pobiegłem.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zaś według objawienia i przedłożyłem im dobrą nowinę którą głoszę wśród narodów na osobności zaś którzy są uważani aby czasem nie w próżno biegłbym lub pobiegłem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tam natomiast w związku z objawieniem. Na osobności, przy osobach bardziej wpływowych, przedstawiłem dobrą nowinę, którą głoszę wśród pogan. Nie chciałem, aby się okazało, że biegnę, lub biegłem,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udałem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 objawieniem i przedstawiłem im ewangelię, którą głoszę wśród pogan, osobno zaś tym, którzy cieszą się uznaniem,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biegnę albo biegłem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wstąpiłem według objawienia i przełożyłem im Ewangieliję, którą każę między poganami, a zwłaszcza zacniejszym, bym snać nadaremno nie bieżał, albo przedtem nie biegał.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szedłem wedle objawienia. I zniosłem z nimi Ewanielią, którą przepowiadam między Pogany, a z osobna z tymi, którzy się zdali być czym: abym snadź nadaremno nie biegł abo też nie biegał.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zaś w tę stronę na skutek otrzymanego objawienia. I przedstawiłem im Ewangelię, którą głoszę wśród pogan, osobno zaś tym, którzy cieszą się poważaniem, [by stwierdzili], czy nie biegnę lub nie biegłem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udałem się tam na skutek objawienia i wyłożyłem im na osobności, zwłaszcza znaczniejszym, ewangelię, którą zwiastuję między poganami, żeby się czasem nie okazało, że daremnie biegnę czy biegłem.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tu zgodnie z objawieniem i przedstawiłem wszystkim Ewangelię, którą głoszę wśród pogan – na osobności zaś tym, którzy cieszą się uznaniem – aby nie okazało się przypadkiem, że biegnę lub biegłem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przybyłem pod wpływem objawienia. I przedstawiłem im Ewangelię, którą głoszę poganom; osobno uczyniłem to wobec tych, którzy cieszą się uznaniem, aby upewnić się, że nie biegnę albo że nie biegłem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udałem się w sprawie objawienia. Przedstawiłem im głoszoną przeze mnie wśród pogan ewangelię, a osobno tym cieszącym się powagą, czy przypadkiem nie biegnę lub nie biegłem na próżno.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się tam pod wpływem objawienia i zapoznałem zwłaszcza wybitne osobistości z tą Dobrą Nowiną, którą ja głoszę między narodami, aby się nie okazało, że cała moja praca jest daremna.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tam pod wpływem otrzymanego objawienia i otwarcie wszystkim, a na osobności tym, którzy cieszą się szczególnym poważaniem, przedstawiłem treść ewangelii, którą głoszę pośród pogan. Chciałem bowiem, bym przypadkiem - czy to teraz, czy kiedy indziej - nie biegł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Ходив, як мені було об'явлено, - і там виклав їм благу звістку, яку проповідую поганам, особливо видатним, аби часом не трудитися марно тепер, чи трудився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wszedłem z powodu objawienia oraz przedstawiłem im Ewangelię, jaką ogłaszam wśród pogan. Zaś na osobno tym, co cieszą się znaczeniem, abym przypadkiem nie biegł na daremne niż 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Podążyłem w górę posłuszny objawieniu i wyłuszczyłem im Dobrą Nowinę, tak jak ją głoszę pośród nie-Żydów - ale na boku, uznanym przywódcom. Uczyniłem to z obawy, aby mój obecny bądź miniony trud nie był czasem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udałem się tam w wyniku objawienia. I przedłożyłem im dobrą nowinę, którą głoszę wśród narodów, na osobności jednak – wybitnym mężom, żeby się czasem nie okazało, iż biegnę lub biegłem daremnie,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tam ze względu na wyraźny nakaz Boga. Będąc na miejscu, przedstawiłem tamtejszym wierzącym dobrą nowinę, którą głoszę poganom. Wcześniej jednak spotkałem się z ich przywódcami, nie chciałem bowiem, aby moja wcześniejsza lub obecna praca poszła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narodów, ἔθνεσιν, l. pogan.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9:24&lt;/x&gt;; &lt;x&gt;550 4:11&lt;/x&gt;; &lt;x&gt;550 5:7&lt;/x&gt;; &lt;x&gt;570 2:16&lt;/x&gt;; &lt;x&gt;590 3:5&lt;/x&gt;; &lt;x&gt;650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oddzielne" - sens: osobno.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2024-04-30T04:00:47Z</dcterms:modified>
</cp:coreProperties>
</file>