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ci którzy są uważani za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poznali daną mi łaskę,* Jakub** i Kefas,*** i Jan,**** którzy uchodzą za filary,***** podali mi i Barnabie prawicę (na znak) wspólnoty,****** abyśmy (szli) do narodów, a oni do obrzezanych;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łaskę daną mi, Jakub i Kefas i Jan, (ci) uważani, (że) kolumnami być*, prawice dali mnie i Barnabie wspólnoty, aby my ku poganom, oni zaś ku obrzezaniu;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(ci) którzy są uważani (za) filary być prawice dali mi i Barnabie wspólnoty aby my do narodów oni zaś do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&lt;x&gt;530 15:10&lt;/x&gt;; &lt;x&gt;550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4:21&lt;/x&gt;; &lt;x&gt;510 3:1&lt;/x&gt;; &lt;x&gt;510 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3:15&lt;/x&gt;; &lt;x&gt;730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&lt;x&gt;570 2:1&lt;/x&gt;; &lt;x&gt;690 1:3&lt;/x&gt;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"kolumnami być" -jaśniej: "że są kolumnami".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2024-04-30T02:53:08Z</dcterms:modified>
</cp:coreProperties>
</file>