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9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nas* od przekleństwa Prawa** przez to, że zamiast nas stał się przekleństwem*** – bo jest napisane: Przeklęty każdy, którego powieszono na drzewie****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nas wykupił z przekleństwa Prawa, stawszy się za nas przekleństwem, bo jest napisane: Przeklęty każdy zawieszony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21:23&lt;/x&gt;; &lt;x&gt;510 5:30&lt;/x&gt;; &lt;x&gt;510 10:39&lt;/x&gt;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2024-04-29T05:11:40Z</dcterms:modified>
</cp:coreProperties>
</file>