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mówię: Przymierza* uprzednio uprawomocnionego przez Boga nie unieważnia po czterystu trzydziestu latach** *** Prawo, by przez to podważyć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mówię: testamentu wcześniej ustalonego przez Boga* (to) po czterystu i trzydziestu latach (które stało się) Prawo nie unieważnia, ku uznać za bezużyteczną obietnicę.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przymierza które jest wcześniej uprawomocnione przez Boga w Pomazańcu po latach czterystu i trzydziestu które stało się Prawo nie unieważnia do uznać za bezużyteczną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Przymierza : to samo słowo διαθήκη, tłum. w w. 15 jako postanowienie.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tego okresu, zob. &lt;x&gt;550 3:17&lt;/x&gt;L.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 względem Pomazańca": "Boga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2024-04-28T23:35:46Z</dcterms:modified>
</cp:coreProperties>
</file>