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poczytano mu (to) za sprawiedliwość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Bogu, i zostało policzone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w przypadku Abrahama, że uwierzył on Bogu i 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 i 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"Abraham uwierzył Bogu i przyczytano mu to ku sprawiedliwości".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jest: Uwierzył Abraham Bogu i poczytano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Abraham uwierzył Bogu, i to mu policzono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Abraham uwierzył Bogu i poczytano mu to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uwierzył Bogu, który właśnie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Abraham uwierzył Bogu i policzone mu to zostało do usprawiedliwienia,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 sposób Abraham zaufał Bogu, co Bóg uznał za podstawę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Abrahamem: ʼuwierzył Bogu i to poczytano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повірив Богові, - і це зараховано йому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było z Awrahamem: "Złożył ufność w Bogu i był Mu wierny, i to zostało mu policzone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”uwierzył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 samo Abraham uwierzył Bogu i na podstawie tej wiary został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2024-04-29T05:17:25Z</dcterms:modified>
</cp:coreProperties>
</file>