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4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zatem że z wiary ci są synowie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zatem, że ci, którzy są z wiary, są synami Abrahama.*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 zatem, że (ci) dzięki wierze, ci synami są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zatem że z wiary ci są synowie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wiedzcie, że ci, którzy wywodzą się z wiary,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zatem, że ci, którzy są z wiary, ci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tedy, że ci, którzy są z wiary, ci są synami Abrahamowymi.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Poznajcież tedy, iż którzy z wiary są, ci są synmi Abrahamowymi.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 zatem, że ci, którzy polegają na wierze, ci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możecie poznać, że ci, którzy są z wiary,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więc, że synami Abrahama są ci, którzy polegają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więc, że tylko ci, którzy wierzą,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wiedzcie, że właśnie [ludzie] wiary są dziećmi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wam wiadomo, że ci są synami Abrahama, którzy uwierzyli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 więc, że synami Abrahama są ci właśnie,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Зрозумійте, що ті, хто від віри, - сини Авраамові.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ci z wiary są dziećmi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pewni, że to ci, którzy żyją ufnością i wiernością, są naprawdę dziećmi Awrahama.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wiecie, że synami Abrahama są ci, którzy obstają przy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więc: prawdziwymi potomkami Abrahama są ci, którzy wierzą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2024-04-29T00:12:53Z</dcterms:modified>
</cp:coreProperties>
</file>