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o których wcześniej mówię wam tak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zawiści,* zabójstwa,** pijaństwa,*** hulanki**** i tym podobne; o tych zapowiadam wam, jak już zapowiedziałem, że ci, którzy takich rzeczy się dopuszczają, Królestwa Bożego nie odziedziczą.*****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[*zawiści, φθόνοι, od lp φθόνος, zazdrość, uczucia niechęci wywołane czyimś sukcesem,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27:18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660 4:5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.][**zabójstwa, φονοι A C D (V); brak go w: 𝔓 46 (200), w l : słowo to ze względu na pod. do zawiści, φθόνοι, mogło zostać pominięte;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5:21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L.][***pijaństwa, μέθαι, od lp μέθη.][****hulanki, κῶμοι, od lp κῶμος; słowem tym opisywano świąteczne procesje na cześć bóstwa wina, wiejską zabawę.][*****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6:9-10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730 22:15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zawiści*, pijaństwa, hulanki i podobne tym, (o) których wcześniej mówię wara. tak jak wcześniej powiedziałem, że takich dokonujący królestwa Boga nie odziedziczą.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 morderstwa pijaństwa biesiady i podobne tym (o) których wcześniej mówię wam tak, jak i wcześniej powiedziałem że takich robiący Królestwa Boga nie odziedziczą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chęć mordu, pijaństwo, rozpasanie i tym podobne. Zapowiadam wam teraz, tak jak czyniłem to wcześniej, że ci, którzy się tych rzeczy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zabójstwa, pijaństwo, hulanki i tym podobne; o nich wam mówię, jak już przedtem powiedziałem, że ci, którzy takie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biesiady, i tym podobne rzeczy, o których przepowiadam wam, jakom i przedtem powiedział, iż którzy takowe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mężobójstwa, pijaństwa, biesiady i tym podobne. O których opowiadam wam, jakom przedtym opowiedział, iż którzy takowe rzeczy czynią, królestwa Bożego nie dostąpią.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Co do nich zapowiadam wam, jak to już zapowiedziałem: ci, którzy się takich rzeczy dopuszczają,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Zabójstwa, pijaństwo, obżarstwo i tym podobne; o tych zapowiadam wam, jak już przedtem zapowiedziałem, że ci, którzy te rzeczy czynią,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zazdrość, pijaństwo, hulanki i tym podobne. O nich wam mówię, tak jak już wcześniej powiedziałem, że ci, którzy takie czyny popełniają,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zawiść, pijaństwo, hulanki i tym podobne. Dlatego powtarzam to, o czym mówiłem już wcześniej: Ci, co tak postępują, nie posiądą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pijaństwo, orgie i tym podobne, co do których zapowiadam wam, jak już zapowiedziałem, że dopuszczający się ich nie zostaną dziedzicami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zawiść, opilstwo, orgie i tym podobne przestępstwa; co do nich mówiłem i mówię wam, że ci, którzy się tych przestępstw dopuszczają, nie odziedziczą Królestwa Bożego.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zazdrości, pijaństwo, hulanki i tym podobne. Zapowiadam wam, jak to już dawniej czyniłem, że ci, którzy takie czyny popełniają, królestwa Bożego nie odziedziczą.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заздрощі, пияцтво, гульня і тощо. Попереджаю вас, як і раніше попереджав: хто таке чинить, Божого Царства не успадкує.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złośliwości, morderstwa, pijaństwa, hulanki i tym podobne, o których wam zapowiadam, jak przedtem powiedziałem, że ci, którzy czynią takie rzeczy, nie odziedziczą Królestwa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zawiści, w pijaństwie, orgiach i tym podobnych rzeczach. Ostrzegam was, jak ostrzegłem już wcześniej: ci, co robią takie rzeczy, nie będą mieć udziału w Królestwie Bożym!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pijatyki, hulanki i tym podobne rzeczy. Co do nich przestrzegam was, jak już was przestrzegłem, że ci, którzy się czegoś takiego dopuszczają, nie odziedziczą królestwa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zawiści, pijaństwa, hucznych imprez i innych tego typu zachowań. Po raz kolejny przypominam wam, że ci, którzy tak żyją, nie wejdą do królestwa Bożego.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"zawiści, zabójstwa".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2024-05-05T08:36:09Z</dcterms:modified>
</cp:coreProperties>
</file>