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89"/>
        <w:gridCol w:w="51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żyjemy Duchowi Duchowi i szlibyśmy w szeregu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żyjemy w Duchu, Duchowi też się podporządkowujmy.*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żyjemy (dla) Ducha*, (dla) Ducha* i idźmy w szeregu**.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żyjemy Duchowi Duchowi i szlibyśmy w szeregu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żyjemy w Duchu, w zgodzie z Duchem też postępujmy.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żyjemy w Duchu, w Duchu też postępujmy.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duchem żyjemy, duchem też postępujmy.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żywiemy duchem, duchem i postępujmy.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życie od Ducha, do Ducha się też stosujmy.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według Ducha żyjemy, według Ducha też postępujmy.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żyjemy według Ducha, według Ducha też postępujmy.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żyjemy mocą Ducha, postępujmy według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dzięki Duchowi żyjemy, to i według Ducha postępujmy.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żyjemy Duchem, to i postępowanie nasze niech będzie zgodne z Duchem.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żyjemy dzięki Duchowi, postępujemy również zgodnie ze wskazaniami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живемо духом, то духом і ходімо.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żyjemy Duchem Duchem też posuwajmy się w rzędzie.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to przez Ducha mamy Życie, również nasze życie na co dzień prowadźmy przez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żyjemy według ducha, to dalej też według ducha postępujmy porządnie.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żyjemy dzięki Duchowi Świętemu, to pozwólmy, aby On nas prowadził.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podporządkowujmy, στοιχῶμεν, l. wtórujmy; do Ducha równajmy niczym w jednym szeregu.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8:4&lt;/x&gt;; &lt;x&gt;550 5:16&lt;/x&gt;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"dla Ducha" - możliwe: "Duchem".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Metafora zachowania jedności wiary.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2024-05-05T00:56:08Z</dcterms:modified>
</cp:coreProperties>
</file>