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i wcześniej zostałby wzięty człowiek w jakimś upadku wy duchowi poprawiajcie takiego w duchu łagodności bacząc na siebie aby nie i ty zostałbyś doświadczony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zostanie przyłapany na jakimś upadku, wy, którzy jesteście duchowi,* poprawiajcie** takiego w duchu łagodności*** – pilnując (przy tym) samego siebie, abyś i ty nie uległ pokusie.****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jeśli i wcześniej wzięty zostałby* człowiek w jakimś występku, wy, duchowi, wydoskonalajcie takiego w duchu delikatności, bacząc (na) ciebie samego**, aby nie i ty zostałbyś doświadczony.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i wcześniej zostałby wzięty człowiek w jakimś upadku wy duchowi poprawiajcie takiego w duchu łagodności bacząc (na) siebie aby nie i ty zostałbyś doświadczony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2:15&lt;/x&gt;; 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18:15&lt;/x&gt;; &lt;x&gt;660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4:21&lt;/x&gt;; &lt;x&gt;620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7:5&lt;/x&gt;; &lt;x&gt;590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przychwycony by został.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2024-04-29T16:45:20Z</dcterms:modified>
</cp:coreProperties>
</file>