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19"/>
        <w:gridCol w:w="55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naszego Jezusa Pomazańca z duchem waszym bracia amen do Galacjan został napisany z Rzymu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naszego Pana, Jezusa Chrystusa, niech będzie z waszym duchem, bracia. Amen.*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Pana naszego, Jezusa Pomazańca, z duchem waszym, bracia.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naszego Jezusa Pomazańca z duchem waszym bracia amen do Galacjan został napisany z Rzymu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niech łaska naszego Pana, Jezusa Chrystusa, towarzyszy wam w duchowym życiu.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naszego Pana Jezusa Chrystusa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 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waszym duchem, bracia.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naszego Jezusa Chrystusa niech będzie z duchem waszym, bracia!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naszego Jezusa Chrystusa z duchem waszym, bracia.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naszego, Jezusa Chrystusa, niech będzie z duchem waszym, bracia!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naszego Jezusa Chrystusa niech będzie z duchem waszym, bracia.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naszego Pana Jezusa Chrystusa niech będzie z waszym duchem, bracia.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Bracia! Łaska naszego Pana Jezusa Chrystusa niech będzie z waszym duchem.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Pana naszego, Jezusa Chrystusa, niech, bracia, będzie z wami.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Pana naszego, Jezusa Chrystusa, niech będzie z duchem waszym, bracia.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niech łaska naszego Pana, Jezusa Chrystusa, będzie z duchem waszym.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Ласка нашого Господа Ісуса Христа - з вашим духом, брати! Амінь.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naszego Pana, Jezusa Chrystusa, pośród waszego ducha, bracia.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naszego Pana Jeszui Mesjasza niech będzie z waszym duchem, bracia.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Życzliwość niezasłużona naszego Pana, Jezusa Chrystusa, niech będzie z duchem, którego wy, bracia, przejawiacie.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Przyjaciele, niech Jezus Chrystus, nasz Pan, obdarza was swoją łaską! Amen!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4:23&lt;/x&gt;; &lt;x&gt;620 4:22&lt;/x&gt;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2024-04-29T16:45:44Z</dcterms:modified>
</cp:coreProperties>
</file>