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2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uważa ktoś być czymś niczym będąc siebie samego zwodzi w umyśle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uważa, że jest czymś, będąc niczym, zwodzi samego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uważa ktoś być czymś*, niczym będąc. zwodzi w umyśle siebie samego;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uważa ktoś być czymś niczym będąc siebie samego zwodzi w umyśle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3:18&lt;/x&gt;; &lt;x&gt;530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"być czymś" - składniej: "że jest czymś".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2024-04-29T16:42:49Z</dcterms:modified>
</cp:coreProperties>
</file>