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4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czyniąc o was wzmiankę w moich modlitwach;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was, wzmiankę czyniąc o 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przestawam dziękować za was, zmiankę o was czyniąc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dziękczynienia, wspominając 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pamiętać o was w swoich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Pamiętam o was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przerwy wznoszę za was dziękczynienie i kieruję w swych modlitwach prośbę,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nieustannie dziękuję za was i nie zapominam o was w modlitwach: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(Bogu), pamiętając o was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перестаю дякувати за вас, згадуючи [вас] у своїх молитвах,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dziękować, czyniąc sobie wzmiankę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za was dziękować. W modlitwach ciągle proszę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składać za was podziękowań. Stale czynię o was wzmianki w moich modlitwach,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Bogu i modlić się za 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2024-04-25T20:23:56Z</dcterms:modified>
</cp:coreProperties>
</file>