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jest ― ciałem Jego, ― pełnią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wszystko we wszystkim wypełniającego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Tego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jest Jego ciałem,* pełnią Tego, który sam wszystko we wszystkim wypełnia.**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która jest ciałem Jego, wypełnieniem* (Tego) wszystko we wszystkim wypełniającego sobą.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ciało Jego wypełnienie (Tego) wszystkie we wszystkim wypełniającego 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 i pełnością tego, który wszystko we wszystkich napełnia.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napełnieniem tego, który wszytko we wszytkich wypełnion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wszelkimi sposobami.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ciałem jego, pełnią tego, który sam wszystko we wszystkim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wszystko doskonale wypełnia.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 i Pełnią Tego, który wypełnia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ciałem, pełnią Tego, który wszystko we wszystkim doprowadza do pełni.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jego ciałem. A gdy ciało łączy się do Głowy, wtedy on, który wszystko wypełnia sam będzie całością.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napełnia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яка є його тілом, повнотою того, що наповнює все в усьому!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jest jego ciałem; pełnią Tego, co wypełnia Sobą wszystko we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jest Jego ciałem, pełnym wyrażeniem Tego, który wypełnia całe stworzenie.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ciałem, pełnią tego, który dopełnia wszystko we wszystkim.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Jego ciałem. On jest obecny w każdym miejscu!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16:18&lt;/x&gt;; &lt;x&gt;560 3:10&lt;/x&gt;; &lt;x&gt;560 5:232&lt;/x&gt;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12:5&lt;/x&gt;; &lt;x&gt;530 12:12&lt;/x&gt;; &lt;x&gt;560 4:12&lt;/x&gt;; &lt;x&gt;560 5:30&lt;/x&gt;; &lt;x&gt;580 1:18&lt;/x&gt;; &lt;x&gt;580 2:19&lt;/x&gt;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to nie ma tu już znaczenia czynności, lecz znaczenie efektu czynności wypełnienia.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2024-04-19T20:32:38Z</dcterms:modified>
</cp:coreProperties>
</file>