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84"/>
        <w:gridCol w:w="526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― Bóg i Ojciec ― Pana naszego Jezusa Pomazańca, ― błogosławiący nas w całym błogosławieństwie duchowym na ― niebiosach w Pomazańcu,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Ten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Błogosławiony* (niech będzie) Bóg i Ojciec** naszego Pana Jezusa Chrystusa, który pobłogosławił nas wszelkim duchowym błogosławieństwem w okręgach niebieskich*** – w Chrystusie;****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Wysławiony Bóg i Ojciec Pana naszego Jezusa Pomazańca, (Ten) (który wysławił) nas w całym wysławieniu duchowym* na niebiosach w Pomazańcu.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Ojciec Pana naszego Jezusa Pomazańca (Ten) który pobłogosławił nas w całym błogosławieństwie duchowym w niebiosach w Pomazańcu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Chrystusa, który nas w Chrystusie obdarzył szczęściem uczestniczenia we wszelkim duchowym dobrodziejstwie nieba.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 Jezusa Chrystusa, który pobłogosławił nas wszelkim duchowym błogosławieństwem w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miejscach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niebiańskich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wszelkiem błogosławieństwem duchownem w niebieskich rzeczach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Bóg i Ociec Pana naszego Jezusa Chrystusa, który nas błogosławił wszelakim błogosławieństwem duchownym w niebieskich w Chrystusie,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Pana naszego, Jezusa Chrystusa; On napełnił nas wszelkim błogosławieństwem duchowym na wyżynach niebieskich w – 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Pana naszego Jezusa Chrystusa, który nas ubłogosławił w Chrystusie wszelkim duchowym błogosławieństwem niebios;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 i Ojciec naszego Pana Jezusa Chrystusa, który na wyżynach niebiańskich udzielił nam w Chrystusie pełni duchowych błogosławieństw.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błogosławiony Bóg, Ojciec naszego Pana Jezusa Chrystusa! On udzielił nam z wyżyn niebieskich wszelkiego błogosławieństwa duchowego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Błogosławiony Bóg i Ojciec Pana naszego, Jezusa Chrystusa! On w niebiosach nas pobłogosławił wszelkim duchowym błogosławieństwem w Chrystusie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Dziękujemy Bogu, Ojcu naszego Pana, Jezusa Chrystusa, bo przez niego obdarzył nas pełnią duchowego błogosławieństwa z niebios.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Uwielbiony (niech będzie) Bóg i Ojciec naszego Pana Jezusa Chrystusa. On z wyżyn niebieskich obsypał nas wszelkim błogosławieństwem duchowym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Благословенний Бог і Батько нашого Господа Ісуса Христа, що поблагословив нас усяким духовним благословенням у Христі, на небі.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będzie wysławiany Bóg i Ojciec Pana naszego Jezusa Chrystusa, który nas uwielbił w niebiosach całym błogosławieństwem duchowym w Chrystusie;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Pochwalony niech będzie Adonai, Ojciec Pana naszego Jeszui Mesjasza, który w Mesjaszu pobłogosławił nas wszelkim duchowym błogosławieństwem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Błogosławiony niech będzie Bóg i Ojciec naszego Pana, Jezusa Chrystusa, gdyż pobłogosławił nas wszelkim duchowym błogosławieństwem w miejscach niebiańskich w jedności z Chrystusem,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Chwała niech będzie Bogu, Ojcu naszego Pana—Jezusa Chrystusa! Ze względu na swojego Syna, obdarzył nas bowiem niebiańskim szczęściem.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&lt;x&gt;540 1:3&lt;/x&gt;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14:6&lt;/x&gt;; &lt;x&gt;500 20:17&lt;/x&gt;; &lt;x&gt;520 15:6&lt;/x&gt;; &lt;x&gt;560 1:17&lt;/x&gt;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&lt;x&gt;560 1:20&lt;/x&gt;; &lt;x&gt;560 2:6&lt;/x&gt;; &lt;x&gt;560 3:10&lt;/x&gt;; &lt;x&gt;560 6:12&lt;/x&gt;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Chrystus skupia w sobie wszelkie błogosławieństwo Niebios. Bóg udziela go nam jako kochający, hojny i twórczy wobec swojego stworzenia. Błogosławieństwo to ozn.: (1) &lt;x&gt;560 1:4&lt;/x&gt;: wybranie nas w Chrystusie do rzeczy niepospolitych (&lt;x&gt;470 5:44-48&lt;/x&gt;) i do mistrzostwa; (2) &lt;x&gt;560 1:5&lt;/x&gt;: przeobrażenie nas w synów i córki Boga (&lt;x&gt;690 3:9&lt;/x&gt;); (3) &lt;x&gt;560 1:7&lt;/x&gt;: odkupienie od grzechu przez poświęcenie Jego życia (jesteśmy bowiem zaprzedani grzechowi: &lt;x&gt;520 7:14&lt;/x&gt;;&lt;x&gt;520 12:1-2&lt;/x&gt;; &lt;x&gt;630 1:15&lt;/x&gt;); (4) &lt;x&gt;560 1:7&lt;/x&gt;: odpuszczenie grzechów wg bogactwa łaski; (5) &lt;x&gt;560 1:8&lt;/x&gt;: obdarzenie nas – wg bogactwa łaski – wszelką mądrością i zrozumieniem; (6) &lt;x&gt;560 1:11&lt;/x&gt; : obdarzenie nas dziedzictwem; (7) &lt;x&gt;560 1:13-14&lt;/x&gt; : obdarzenie nas Duchem jako zapowiedzią otrzymania pełni dóbr; (8) &lt;x&gt;560 1:1&lt;/x&gt;, 0: ostateczne odkupienie, czyli wyzwolenie z niewoli skażenia i odkupienie naszego ciała (&lt;x&gt;520 8:18-23&lt;/x&gt;); (9) &lt;x&gt;560 1:1&lt;/x&gt;, 0: dopuszczenie nas do jedności z niebem. Błogosławieństwo to stało się dostępne dla ludzi wraz z narodzeniem się Jezusa i dopełni się wraz z Jego powtórnym przyjściem: w. 10.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"w całym wysławieniu duchowym" - możliwe: "całym wysławieniem duchowym". Wyrażenie to tworzy figura etymologica wraz z "który wysławił".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2024-04-20T11:46:02Z</dcterms:modified>
</cp:coreProperties>
</file>