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4"/>
        <w:gridCol w:w="3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 chwały ― łaski Jego, którą łaskawie obdarował nas w ― Umiłowanym,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pochwale chwały łaski Jego w której obdarzył łaską nas w Tym który jest umiłowany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uwielbienia* chwały** swojej łaski,*** którą obdarzył nas w Ukochanym.****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pochwale blasku łaski Jego*, którą napełnił łaską** nas w Umiłowanym,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pochwale chwały łaski Jego w (której) obdarzył łaską nas w (Tym) który jest umiłowany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1:18&lt;/x&gt;; &lt;x&gt;560 3:21&lt;/x&gt;; &lt;x&gt;580 1:27&lt;/x&gt;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1:7&lt;/x&gt;; &lt;x&gt;560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3:17&lt;/x&gt;; &lt;x&gt;470 17:5&lt;/x&gt;; &lt;x&gt;580 1:13&lt;/x&gt;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swojej.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,,którą napełnił łaską" - niepełna figura etymologica. Zaimek "którą" zastępuje rzeczownik "łaski".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2024-04-19T20:56:35Z</dcterms:modified>
</cp:coreProperties>
</file>