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37"/>
        <w:gridCol w:w="32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pomnożyła się w nas w całej mądrości i pojmowaniu,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dał obfitość ku nam w całej mądrości i zrozumieniu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nam hojnie okazał we wszelkiej mądrości* i zrozumieniu,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której dał obfitość ku nam w całej mądrości i pomyśleniu,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dał obfitość ku nam w całej mądrości i zrozumieniu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11:33&lt;/x&gt;; &lt;x&gt;560 3:10&lt;/x&gt;; &lt;x&gt;580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2024-04-26T11:40:36Z</dcterms:modified>
</cp:coreProperties>
</file>