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5"/>
        <w:gridCol w:w="5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już nie bylibyśmy niemowlętami kołysanymi przez fale i unoszonymi dookoła wszelkim wiatrem ― nauczania w ― oszukaństwie ― ludzi, w fałszywej mądrości, do ― podstępu ― zwiedzenia,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już więcej nie bylibyśmy niemowlęta którzy są rzucani przez fale i które są unoszone dookoła każdym wiatrem nauki w oszustwie ludzi w przebiegłości przy przebiegłości zwiedzenia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już nie byli dziećmi,* ** rzucanymi (przez fale) i unoszonymi wokoło przez każdy wiatr nauki,*** w ludzkim oszustwie, w podstępie**** błędnych metod,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już nie bylibyśmy niemowlętami, kołysanymi* i obnoszonymi każdym wiatrem nauki w grze w kości** ludzi w przewrotności przy matactwie łudzenia,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już więcej nie bylibyśmy niemowlęta którzy są rzucani przez fale i które są unoszone dookoła każdym wiatrem nauki w oszustwie ludzi w przebiegłości przy przebiegłości zwiedzenia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dziećmi, νήπιοι, l. niemowlętami.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3:1&lt;/x&gt;; &lt;x&gt;530 13:11&lt;/x&gt;; &lt;x&gt;530 14:20&lt;/x&gt;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1:3&lt;/x&gt;; &lt;x&gt;610 6:3&lt;/x&gt;; &lt;x&gt;650 13:9&lt;/x&gt;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4:2&lt;/x&gt;; &lt;x&gt;540 11:3&lt;/x&gt;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morska. Oznacza bezwolne poddawanie się kołysaniom fal.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możliwe znaczenie pochodne: "w oszustwie".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2024-05-07T07:02:56Z</dcterms:modified>
</cp:coreProperties>
</file>