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1"/>
        <w:gridCol w:w="4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 i zostaliście wezwani w jednej nadziei ― powołania waszego;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 tak jak i zostaliście wezwani w jednej nadziei powołania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ciało* i jeden Duch,** jak też zostaliście powołani w jednej nadziei*** waszego powołania****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ciało i jeden Duch, tak jak i powołani zostaliście w jednej nadziei powołania waszego;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 tak, jak i zostaliście wezwani w jednej nadziei powołania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 też zostaliście wezwani w jednej nadziei związanej z waszym powołaniem.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i jeden Duch, jak też zostaliście powołani w jednej nadziei waszego powołania.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jako też jesteście powołani w jednej nadziei powołania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jako jesteście wezwani w jednej nadziei wezwania waszego: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bo też zostaliście wezwani do jednej nadziei, jaką daje wasze powołanie.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 też powołani jesteście do jednej nadziei, która należy do waszego powołania;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jak też jedna jest nadzieja, do której zostaliście powołani.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jak jedna jest nadzieja waszego powołania, do której zostaliście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[jest] Ciało i jeden Duch, jak i do jednej nadziei zostaliście wezwani w powołaniu waszym;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jest ciało, jeden Duch, jak jedna jest też nadzieja, którą czerpiecie ze swego powołania.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jedno Ciało i jeden Duch, jak jest tylko jedna nadzieja, którą daje wasze powołanie.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тіло й один дух, - як ото ви покликані були в одній надії вашого звання.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jest jedno i jeden Duch, tak jak też zostaliście wezwani w jednej nadziei waszego powołania.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jedno ciało i jeden Duch, tak jak kiedy zostaliście powołani, powołano was do jednej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tak jak zostaliście powołani w jednej nadziei, do której was powołano;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Tworzymy jedno wspólne ciało. Boży Duch jest również jeden i zostaliśmy powołani do jednej wspólnej nadziei.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12:12-13&lt;/x&gt;; &lt;x&gt;560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8:23-25&lt;/x&gt;; &lt;x&gt;560 1:18&lt;/x&gt;; &lt;x&gt;580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2024-05-07T14:43:02Z</dcterms:modified>
</cp:coreProperties>
</file>