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wasza modlitwa przy wsparciu Ducha Jezusa Chrystusa, przyniesie mi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doprowadzi do mojego zbawienia dzięki waszej modlitwie i pomocy Ducha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mi to wynijdzie na zbawienie przez modlitwę waszę i 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iż mi to wynidzie ku zbawieniu za waszą modlitwą i dodawaniem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mi to wyjdzie na zbawienie dzięki waszej modlitwie i pomocy, udzielanej przez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przez modlitwę waszą i pomoc Ducha Jezusa Chrystusa wyjdzie mi to ku wybawieniu,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posłuży mojemu zbawieniu przez waszą modlitwę i troskliwą 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wszystko to przyczyni się do mojego zbawienia dzięki waszej modlitwie oraz pomocy Ducha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wiem, że posłuży mi to do wybawienia dzięki waszej modlitwie i dzięki podporze Ducha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jestem pewny, że czeka mnie wyzwolenie dzięki waszym modlitwom i pomocy, jaką mi daje Jezus Chrystus przez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dzięki waszej modlitwie błagalnej i pomocy Ducha Jezusa Chrystusa przyczyni się do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далі радітиму, бо знаю, що це мені буде на спасіння через вашу молитву і допомогу Духа Ісуса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mi to wyjdzie ku zbawieniu, pośród waszej modlitwy i pomocy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to przyczyni się do mojego uwolnienia, dzięki waszym modlitwom i pokrzepieniu, jakiego mi udziela Duch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to doprowadzi do mego wybawienia dzięki waszemu błaganiu oraz udzielenia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dzięki waszym modlitwom i pomocy Ducha Jezusa Chrystusa wszystko to przyczyni się do mojego uwolnienia.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2024-04-24T21:25:34Z</dcterms:modified>
</cp:coreProperties>
</file>