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czekam. Mam też nadzieję, że nie dam się zawstydzić, lecz przemówię z odwagą — jak zawsze, tak i tym razem — i Chrystus będzie wywyższony w moim ciele, czy zostanę przy życiu, czy skażą mnie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gorliwym oczekiwaniem i nadzieją, że w niczym nie będę zawstydzony, lecz z całą odwagą, jak zawsze,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teraz, uwielbiony będzie Chrystus w moim ciele,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troskliwego oczekiwania i nadziei mojej, iż się w niczem nie zawstydzę; ale z wszelakiem bezpieczeństwem, jako zawsze, tak i teraz, uwielbionym będzie Chrystus w ciele mojem, lub przez żywot, lub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oczekawania i nadzieje mojej. Iż się w niwczym nie zawstydzę, ale z wszelakim bezpieczeństwem jako zawsze i teraz wielce będzie wsławion Chrystus w ciele moim, choć przez żywot, choć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gorącym oczekiwaniem i nadzieją moją, że w niczym nie doznam zawodu. Lecz jak zawsze, tak i teraz, z całą swobodą i jawnością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mojej, że w niczym nie będę zawstydzony, lecz że przez śmiałe wystąpienie, jak zawsze, tak i teraz, uwielbiony będzie Chrystus w ciele moim,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gorliwym oczekiwaniem i moją nadzieją, że w niczym nie zostanę zawstydzony, lecz z całą jawnością i odwagą – jak zawsze, tak i teraz – będzie w moim ciele wywyższony Chrystus,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oczekuję i mam nadzieję, że w niczym nie doznam wstydu, ale że w sposób zupełnie jawny, jak zawsze tak i teraz,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oczekiwaniem i nadzieją, że w niczym nie doznam zawodu, lecz że dzięki pełnej śmiałości słowa jak zawsze, tak i teraz Chrystus dozna wywyższenia w moim ciele: czy to przez [moje]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tego pragnę i mam nadzieję, że nie będę musiał niczego się wstydzić, ale jak zawsze, tak i teraz, jawnie, całym sobą przyczynię się do większego uwielbienia Chrystusa, czy to swoim życiem, czy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tym tęsknię i mam nadzieję, że w niczym nie doznam zawodu, ale jak dotąd tak i teraz Chrystus będzie jawnie uwielbiony w moim ciele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очікуванням і з моєю надією, що ні в чому не буду посоромлений, - але з усією сміливістю як завжди, так і нині звеличиться Христос у моєму тілі: чи то життям, чи то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zgodzie z moim wyczekiwaniem i nadzieją, że w niczym nie zostanę zawstydzony, ale w całej otwartości, jak zawsze tak i teraz, Chrystus zostanie wywyższony w moim ciele; czy to wśród życia, czy wśród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jest zgodne z moim najszczerszym oczekiwaniem i nadzieją, że nie będę musiał się wstydzić, lecz że teraz jak zawsze Mesjasz zostanie uwielbiony w moim ciele: albo żywym, albo martwym.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skwapliwym oczekiwaniem i nadzieją, że pod żadnym względem nie zostanę zawstydzonym, lecz że w całej swobodzie mowy Chrystus – jak zawsze przedtem, tak i teraz – będzie wywyższony za sprawą mego ciała,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przekonany, że niczego nie będę musiał się wstydzić. Wręcz przeciwnie! Jak zawsze, tak i teraz—żywy czy martwy—oddam chwałę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2024-04-17T14:50:04Z</dcterms:modified>
</cp:coreProperties>
</file>