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3387"/>
        <w:gridCol w:w="4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2024-04-26T11:38:46Z</dcterms:modified>
</cp:coreProperties>
</file>