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6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 z mojego powodu, dzięki mojemu kolejnemu przybyciu do was, tym bardziej wzrosła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wasza chluba w Chrystusie Jezusie ze mnie, gdy znowu przybędę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obfitowała chluba wasza w Chrystusie Jezusie ze mnie, gdy do was zasię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obfitowało przechwalanie wasze w Chrystusie Jezusie we mnie przez moje przybycie zaś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rosła wasza duma w Chrystusie Jezusie przez moją ponowną obecność u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we mnie mieli powód do wielkiej chluby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przeze mnie, kiedy znowu będę obecny wśród was, wzrastała wasza chluba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przeze mnie chlubili się w Chrystusie Jezusie, gdy znowu do was przybędę.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ażeby dzięki mnie wzrastała wasza chluba w Chrystusie Jezusie: za sprawą mojej ponownej obecności u 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gdy znowu się u was zjawię, będziecie mieli więcej powodów do dumy ze mnie, dzięki Chrystusowi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kiedy znów do was przybędę, będziecie we mnie mieli powód do chluby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через мене, коли знову прийду до вас, ваша хвала збільшувалася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 kolejnego mojego przybycia do was, przeze mnie obfitowała wasza chluba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przez to, że ponownie będę wśród was, jeszcze ważniejszy będziecie mieli powód, aby szczycić się Mesjaszem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wasze radosne uniesienie nader obfitowało w Chrystusie Jezusie z mojego powodu, dzięki mojej ponownej obecności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więc spotkamy, będziecie mogli być dumni z tego, że służę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2024-04-26T06:02:06Z</dcterms:modified>
</cp:coreProperties>
</file>