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kiedy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memu Bogu, ilekroć was wspominam;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ilekroć na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w każdym przypominaniu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ilekroć was wspominam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Składam dziękczynienie mojemu Bogu przy każdym wspomnieniu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tylko o was myślę, dziękuję mojemu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was wspominam, dziękuję Bogu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моєму Богові при кожній згадці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przy każdym o was wspomnieniu,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o was 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ilekroć was wspominam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was wspominam, dziękuję za was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2024-03-28T17:16:07Z</dcterms:modified>
</cp:coreProperties>
</file>