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35"/>
        <w:gridCol w:w="3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― imieniu Jezusa każde kolano zgieło się niebiańskich i ziemskich i podziemnych,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 imię Jezusa każde kolano zgięłoby się niebiańskich i ziemskich i podziemnych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 imię Jezusa zgięło się wszelkie kolano (bytów) niebieskich, ziemskich i podziemnych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na imię Jezusa każde kolano zgięłoby się niebieskich, i ziemskich, i podziemnych*,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 imię Jezusa każde kolano zgięłoby się niebiańskich i ziemskich i podziemnych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domyślnym: istot.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2024-04-28T12:35:41Z</dcterms:modified>
</cp:coreProperties>
</file>