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szemrania* i powątpiewania,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czyńcie bez narzekań i rozważań,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narzekania i powątpiewania,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sporów;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poswarków,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czyńcie, krom szemrania i wahania,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szemrań i powątpiewań,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 i powątpiewania,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powątpiewania,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narzekania i sprzeciwu,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Czyńcie wszystko bez narzekania i bez oporów,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Każdą czynność wykonujcie bez narzekania i bez wahania,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 czy wahania,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чиніть без нарікання і вагання,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róbcie bez narzekania oraz dyskusji,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Róbcie wszystko bez kweczowania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szemrań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robicie, nie narzekajcie ani nie sprzeczajcie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10:10&lt;/x&gt;; &lt;x&gt;670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2024-04-28T11:26:53Z</dcterms:modified>
</cp:coreProperties>
</file>