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8"/>
        <w:gridCol w:w="5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życia trzymając, ku chlubie mojej w dniu Pomazańca, że nie na próżno biegłem ani na próżno pracowałem.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życia trzymając ku chlubie mojej na dzień Pomazańca że nie na próżno pobiegłem ani na próżno trudziłem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Słowo życia* na moją chlubę,** na dzień Chrystusa,*** (na dowód), że nie na próżno biegłem i nie na próżno się trudziłem.****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życia trzymając u góry, ku chlubie (dla) mnie na dzień* Pomazańca, że nie na pusto pobiegłem ani na pusto utrudziłem się.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życia trzymając ku chlubie mojej na dzień Pomazańca że nie na próżno pobiegłem ani na próżno trudziłem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Trzymajcie się przy tym Słowa życia, abym mógł się czymś szczycić w dniu przyjścia Chrystusa, żebym miał dowód, że nie na próżno biegałem i nie na darmo się trudziłem.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słowo życia, abym mógł się chlubić w dniu Chrystusa, że nie na próżno biegłem i nie na próżno pracowałem.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Zachowywując słowa żywota ku chlubie mojej w dzień Chrystusowy, żem darmo nie bieżał i darmo nie pracował.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zachowywając słowo żywota ku przechwalaniu mojemu na dzień Chrystusów, iżem darmo nie bieżał anim darmo pracował.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Trzymajcie się mocno Słowa Życia, abym mógł być dumny w dniu Chrystusa, że nie na próżno biegłem i nie na próżno się trudziłem.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słowa żywota ku chlubie mojej na dzień Chrystusowy, na dowód, że nie na próżno biegałem i nie na próżno się trudziłem.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Słowo życia, abym mógł się chlubić w dniu Chrystusa, że nie na próżno biegłem i nie na próżno się trudziłem.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Kierujcie się słowem życia, abym w dniu Chrystusa mógł być dumny, że nie biegłem na próżno i na próżno się nie trudziłem.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przecież ku mojej chlubie na dzień Chrystusa trzymacie wysoko słowo życia, [świadcząc], że nie daremnie pobiegłem ani nie na marne się zmagałem”.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Trzymajcie się wiernie życiodajnego Słowa Bożego, a ja w dniu przyjścia Chrystusa będę mógł z dumą stwierdzić, że moje wysiłki i zabiegi nie były daremne.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Trzymajcie się mocno Słowa Życia, abym mógł chlubić się w dniu Chrystusa, że nie biegałem na próżno i nie na darmo się trudziłem.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держачи слово життя мені на похвалу в Христовий день, що недаремне я біг, недаремне трудився.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mojej chlubie zatrzymujcie słowo życia do dnia Chrystusa, że nie na darmo biegałem, ani nie pracowałem na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 się Słowa Życia. Jeśli tak uczynicie, będę mógł się szczycić, gdy nadejdzie Dzień Mesjasza, że nie biegłem i nie mozoliłem się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 się mocnym uchwytem słowa życia – żebym w dniu Chrystusowym miał powód do radosnego uniesienia, iż nie biegłem na darmo i nie na darmo ciężko pracowałem.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Trzymajcie się słowa Bożego, które daje życie! W dzień powrotu Chrystusa będę z was bardzo dumny i będę cieszyć się, widząc, że moja praca i cały wysiłek nie poszły na marne.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1:8&lt;/x&gt;; &lt;x&gt;570 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49:4&lt;/x&gt;; &lt;x&gt;290 65:23&lt;/x&gt;; &lt;x&gt;550 2:2&lt;/x&gt;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dniu paruzji.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2024-04-27T13:17:43Z</dcterms:modified>
</cp:coreProperties>
</file>