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Tymoteusza. Chciałbym, by mi przyniósł od was jakieś pocieszające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Tymoteusza, abym został pocieszony, dowiedziawszy się,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iż Tymoteusza w rychle poślę do was, abym się i ja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i ja był dobrej myśli,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niebawem poślę do was Tymoteusza, abym i ja doznał radości, dowiedziawszy się o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rychło poślę do was Tymoteusza, abym i ja się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poślę do was Tymoteusza, abym i ja mógł być dobrej myśli, gdy się dowiem,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będę mógł posłać do was Tymoteusza, abym i ja był spokojny, wiedząc,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w Panu, że wkrótce wyślę do was Tymoteusza, abym i ja się umocnił na duszy, dowiadując się, co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Ufam, że Pan, Jezus, pozwoli mi wkrótce posłać do was Tymoteusza, aby wiadomości o was podniosły mnie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wyślę do was Tymoteusza, abym dowiedziawszy się, co u was (słychać), mógł być spokojniejszy.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в Господі Ісусі послати незабаром до вас Тимофія, щоб і я звеселився духом, впевнившись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Jezusie mam nadzieję, że szybko poślę do was Tymoteusza, abym się o was dowiedział oraz był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 Panu nadzieję posłać do was wkrótce Tymoteusza, tak abym i ja mógł się pokrzepić, wiedząc, jak się wam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w Panu Jezusie nadzieję, że wkrótce poślę do was Tymoteusza, aby być duszą rozradowaną, gdy się dowiem o tym,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dowiedzieć się, co u was słychać. Dlatego mam nadzieję, że Pan pozwoli mi wkrótce wysłać do was Tymoteusza.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2024-04-28T18:26:44Z</dcterms:modified>
</cp:coreProperties>
</file>