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podobnie myślącego, kto szczerze ― około was będzie dbać;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o te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podobnie myślącego,* kto by tak szczerze troszczył się o to, co się z wami dzieje.**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bowiem mam równo myślącego*, który prawowicie (o te)** około was troszczyć się będzie,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bowiem mam równie myślącego który szczerze (o te) około was zatroszczy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myślał podobnie jak on, kto by tak rzetelnie mógł się wami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o równych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myślach, który by się szczerze troszczył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nikogo w umyśle jemu równego, który by się uprzejmie o rzeczy wasze starać chciał;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 żadnego tak jednomyślnego, który by się z szczerej miłości o was pieczołował.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równego mu duchem, kto by się szczerze zatroszczył o wasze sprawy: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 drugiego takiego, który by się tak szczerze troszczył o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przecież nie mam tak jak on myślącego, kto szczerze troszczyłby się o wasze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nikogo innego, kto by mnie rozumiał i naprawdę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bowiem nikogo takiego jak on, kto by tak prawdziwie troszczył się o wasze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jeden tutaj dobrze mnie rozumie i szczerze się o was troszczy.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poza nim nikogo, kto by się ze mną tak zgadzał, a zarazem tak szczerze troszczył się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маю нікого іншого щирішого, хто б ревніше клопотався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mam nikogo, co jednakowo myśli, który szczerze będzie się o was 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nikogo, kto by się z nim mógł równać, kto tak szczerze zatroszczy się o wasz los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bowiem nikogo więcej o jego usposobieniu, kto by się szczerze zatroszczył o to, co was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tu nikogo innego, kto tak jak on troszczyłby się o wasze duchowe potrzeby.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myślącego, ἰσόψυχον, lub: (1) podobnej postawy; (2) innej bratniej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 wasze sprawy.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tak myślącego, jak myśli Tymoteusz.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2024-04-28T12:58:45Z</dcterms:modified>
</cp:coreProperties>
</file>