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4"/>
        <w:gridCol w:w="3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2024-04-27T21:13:41Z</dcterms:modified>
</cp:coreProperties>
</file>