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dla ― dzieła Pomazańca aż do śmierci zbliżył się, narażywszy ― duszę, aby wypełniłby ― waszego brak ― względem mnie publicznego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dzieła Pomazańca aż do śmierci zbliżył się który naraził duszę aby wypełniłby wasz brak względem mnie publicznego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ze względu na dzieło Chrystusa bliski był śmierci, narażając swoją duszę, aby wypełnić wasz niedostatek w posłudze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powodu dzieła Pomazańca* aż do śmierci zbliżył się, zaryzykowawszy duszą**, aby wypełniłby waszego brak względem mnie publicznego dzieła.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dzieła Pomazańca aż do śmierci zbliżył się który naraził duszę aby wypełniłby wasz brak względem mnie publicznego dzieła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"Chrystus".. Inne lekcje: "Pana"; "Boga"; bez wyrazu "Pomazańca".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życiem.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2024-04-28T02:57:57Z</dcterms:modified>
</cp:coreProperties>
</file>