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7"/>
        <w:gridCol w:w="3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myście wśród was, co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To* myślcie w was, co i w Pomazańcu Jezusie,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"To bowiem": "To więc"; "I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2024-04-27T20:57:45Z</dcterms:modified>
</cp:coreProperties>
</file>