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6"/>
        <w:gridCol w:w="4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― Bóg Jego wywyższył i obdarzył Jego ― imieniem ― ponad wszystkie imiona,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Bóg Go wielce wywyższył i darował Mu imię ponad wszelkie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wywyższył* i obdarzył** imieniem, które jest ponad wszelkie imię,***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Bóg Go wielce wywyższył i darował Mu imię, (to) ponad wszystko imię,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Bóg Go wielce wywyższył i darował Mu imię ponad wszelkie imię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obdarzył hojnie, ἐχαρίσατο.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Obdarzenie  imieniem to  też nadanie rangi.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1:21&lt;/x&gt;; &lt;x&gt;650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2024-04-28T13:18:02Z</dcterms:modified>
</cp:coreProperties>
</file>