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6"/>
        <w:gridCol w:w="55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poznać Go i moc powstania Jego i wspólnotę cierpień Jego mając nadany ten sam kształt ze śmiercią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Go poznać, i moc Jego zmartwychwstania, i dostąpić udziału w Jego cierpieniach (jako) upodabniany* w Jego śmierci,**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poznać* Go, i moc powstania** Jego, i wspólnotę cierpień Jego, nadając sobie kształt tożsamy z śmiercią Jego,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poznać Go i moc powstania Jego i wspólnotę cierpień Jego mając nadany ten sam kształt ze śmiercią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upodabniany, συμμορφιζόμενος, l. upodabniający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6:3-5&lt;/x&gt;; &lt;x&gt;520 8:17&lt;/x&gt;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infinitivus zamierzonego skutku.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zmartwychwstaniu.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2024-05-20T16:04:08Z</dcterms:modified>
</cp:coreProperties>
</file>