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już do tego doszedłem albo że już stałem się doskonały. Dążę do tego, by to uchwycić, ponieważ zostałem uchwycony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osiągnął albo już był doskonały, ale dążę, aby pochwycić to, do czego też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już uchwycił, albo już doskonałym był; ale ścigam, ażbym też uchwycił to, na com też od Chrystusa Jezusa uchwycony.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już wziął, abo już doskonałym był: ale gonię, jeślibym jako uchwycił w czymem i uchwycony jest od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[mówię], że już [to] osiągnąłem i już się stałem doskonały, lecz pędzę, abym też [to] zdobył, bo i sam zostałem zdobyty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już to osiągnął albo już był doskonały, ale dążę do tego, aby pochwycić, ponieważ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już to osiągnąłem albo że już jestem doskonały, ale dążę, aby to pochwycić, ponieważ sam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twierdzę, że to już osiągnąłem lub stałem się doskonały. Usiłuję to dopiero zdobyć, gdyż i ja zostałem zdobyty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nie, że już to osiągnąłem ani że już dobiegłem do celu, lecz pędzę, że może zdobędę, skoro właśnie przez Chrystusa Jezusa zostałem zdobyty.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Wcale nie twierdzę, że już osiągnąłem cel i stałem się doskonały, tylko dążę do niego ze wszystkich sił, ponieważ porwał mnie za sobą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żebym już to zdobył i osiągnął doskonałość, lecz staram się ze wszystkich sił pochwycić Chrystusa Jezusa, tak jak ja (przez Niego) zostałem pochwycony.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вже досягнув або вже вдосконалився; я борюся, щоб досягти те, для чого здобув мене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już zrozumiałem, czy też zostałem już uczyniony doskonałym ale to ścigam, skoro mogę pochwycić przez to, że i sam zostałem pochwycony z powodu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już tego dostąpiłem czy że już osiągnąłem cel - nie, wciąż do niego dążę, w nadziei pozyskania tego, do czego pozyskał mnie Mesjasz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to już otrzymał albo już został doprowadzony do doskonałości, ale pędzę, by się przekonać, czy i ja zdołam pochwycić to, do czego również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osiągnąłem mój cel lub że jestem już doskonały. Nadal biegnę i zmierzam do celu, do którego wezwał mnie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2024-06-02T06:03:09Z</dcterms:modified>
</cp:coreProperties>
</file>