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trwajmy* w tym, co już osiągnęliśmy.**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ku czemu przybyliśmy pierwsi, tym samym* iść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jednak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doszliśmy, postępujmy według jednej miary i to samo myślmy.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tem, czegośmy doszli, według jednegoż sznuru postępujmy i jednoż rozumiejmy.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do czegośmy przyszli, abyśmy toż rozumieli, i w tymże prawidle trwajmy.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razie: dokąd doszliśmy, w tę samą stronę zgodnie postępujmy!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na właściwej drodze, podążajmy nią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za tym podążali, do czego już dotarliśmy.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trzymajmy się tego, co już osiągnęliśmy.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wytrwać przy 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чого досягти, в тому треба й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czego my przybyliśmy pierwsi tej normy przestrzegajmy oraz to samo rozumiejmy.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nasze postępowanie pozostaje w zgodzie z poziomem, jaki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 jakim stopniu zrobiliśmy postępy, dalej idźmy dokładnie według tego samego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będziecie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trwajmy, στοιχεῖν, l. maszerujmy w ustalonym szeregu l. porządku, trzymajmy się ustalonej linii, postępujmy według wypracowanych zasad. Postawa taka nie ozn. zachowawczości, zob. &lt;x&gt;570 3:13-14&lt;/x&gt;, lecz sięganie po to, co doskonałe, za pomocą tego, co osiągnięte.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sposobem. Lub: "ku temu samemu".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ten ma sens imperatywny. Inne lekcje zamiast "tym samym iść w szeregu": "to samo myśleć": "to samo myśleć. Tym samym iść w szeregu": "to samo myśleć, tą samą normą iść w szeregu": "tą samą iść w szeregu normą, to samo myśleć": "tą samą normą iść w szeregu, to samo myśleć".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2024-05-20T14:16:03Z</dcterms:modified>
</cp:coreProperties>
</file>