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mający przekonanie i w ciele jeśli ktoś uważa inny że pokładać ufność w ciele ja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(mógłbym) pokładać ufność również w ciele. Jeśli ktoś inny sądzi, że może pokładać ufność w ciele,* to tym bardziej ja:**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ja mającym przekonanie i w ciele. Jeśli ktoś uważa inny, (że) być przekonanym w ciele, ja bardziej: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mający przekonanie i w ciele jeśli ktoś uważa inny (że) pokładać ufność w ciele ja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 na pewno mógłbym na nie liczyć. Jeśli ktoś sądzi, że może to czynić, to tym bardziej 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 ja mógłbym pokładać ufność w ciele. Jeśli ktoś inny uważa, że może pokładać ufność w ciele, bardziej 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Aczci i ja w ciele mam ufanie; jeźli kto inszy zda się mieć ufanie w ciele, bardziej 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aczkolowiek ja mam ufanie i w ciele. Jeśli kto inszy zda się ufać w ciele, więcej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także i w ciele mogę pokładać ufność. Jeśli ktoś inny mniema, że może ufność złożyć w ciele, to ja tym bardziej: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mógłbym pokładać ufność w ciele. Jeżeli ktoś inny sądzi, że może pokładać ufność w ciele, to tym bardziej 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mógłbym pokładać ufność również w ciele. Jeśli ktoś uważa, że może pokładać ufność w ciele, to tym bardziej 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mogę pokładać ufność także w ciele. Jeśli ktoś uważa, że może pokładać ufność w ciele, to ja tym bardziej: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ja mógłbym polegać także na ciele. Jeżeli ktoś inny uważa, że może polegać na ciele, ja tym bardziej: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mogłoby mi na tych sprawach zależeć. Wydawałoby się, że powinienem przywiązywać do zewnętrznych obrzędów większą wagę niż ktoś 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mógłbym pokładać ufność w ciele. Jeśli bowiem komuś się wydaje, że może swoją ufność pokładać w ciele, to ja tym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хоч і я й міг би надіятися на тіло. Коли хто й думає надіятися на тіло, то я тим більше: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mam ufność także w ciele wewnętrznym. Jeśli ktoś inny uważa, że jest zjednany w ciele wewnętrznym, to tym bardziej 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ja z pewnością mam podstawy, aby w takich rzeczach pokładać zaufanie. Jeśli kto inny sądzi, że ma podstawy pokładać zaufanie w ludzkich atutach, to ja mam po temu lepsze podstawy: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mam – jeśli w ogóle ktoś ma – powody do pokładania ufności także w ciele. Jeżeli ktoś inny myśli, że ma powody do pokładania ufności w ciele, to tym bardziej 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miałbym czym się chwalić, gdybym chciał polegać na moich dokonaniach. Jeżeli ktokolwiek uważa, że ma do tego prawo, to tym bardziej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pokładać ufność w ciele, πεποιθέναι  ἐν σαρκί, to polegać na czym innym niż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2024-06-02T09:27:16Z</dcterms:modified>
</cp:coreProperties>
</file>