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w dziedzictwie świętych w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nas przysposobił do udziału w dziedzictwie* świętych** w świetle.***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dziękując* Ojcu** (który uczynił dość dużymi) was*** do udziału (w) dziedzictwie świętych w świetle;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(w) dziedzictwie świętych w świetle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 dziedzictwem są dobra, z których będziemy korzystać wraz z nastaniem pełni odkupienia (&lt;x&gt;520 8:17&lt;/x&gt;; &lt;x&gt;530 15:53&lt;/x&gt;; &lt;x&gt;540 5:4&lt;/x&gt;; por. &lt;x&gt;60 14:1&lt;/x&gt;).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20:32&lt;/x&gt;; &lt;x&gt;560 1:11&lt;/x&gt;;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Światło: jest symbolem świętości (&lt;x&gt;470 5:14&lt;/x&gt;;&lt;x&gt;470 6:23&lt;/x&gt;; &lt;x&gt;510 26:18&lt;/x&gt;; &lt;x&gt;690 1:5&lt;/x&gt;), prawdy (&lt;x&gt;230 36:8&lt;/x&gt;;&lt;x&gt;230 119:105&lt;/x&gt;, 130; &lt;x&gt;540 4:6&lt;/x&gt;), miłości (&lt;x&gt;660 1:17&lt;/x&gt;; &lt;x&gt;690 2:9-10&lt;/x&gt;), chwały (&lt;x&gt;290 60:1-3&lt;/x&gt;; &lt;x&gt;610 6:16&lt;/x&gt;) i życia (&lt;x&gt;500 1:4&lt;/x&gt;). Łączy się z Bogiem (&lt;x&gt;690 1:5&lt;/x&gt;), Chrystusem (&lt;x&gt;500 8:12&lt;/x&gt;) i odrodzonym człowiekiem (&lt;x&gt;560 5:8&lt;/x&gt;).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Wiersze 1.10-12 zawierają cztery paralelne imiesłowy, współrzędnie określające (jako participia praedicativa) czynność "przejść" (w. 10). Według autora listu zatem człowiek dochodzi do całego przypodobania się Bogu, przynosząc owoce w każdym dobrym dziele, wzrastając uznaniem Boga, umacniając się na sile chwały Boga i dziękując Bogu.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"równocześnie Ojcu": "Ojcu Pomazańca"; "Ojcu i Bogu"; "Bogu Ojcu": "Bogu i Ojcu": bez "Ojcu".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2024-04-26T19:38:09Z</dcterms:modified>
</cp:coreProperties>
</file>