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2"/>
        <w:gridCol w:w="4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 przez krew Jego uwolnienie od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odkupienie, przebaczenie grzechów.*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 mamy odkupienie, uwolnienie* (od) grzechów;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 przez krew Jego uwolnienie (od)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odkupienie, przebaczenie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 przez jego krew, przebaczenie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 przez krew jego, to jest odpuszczenie grzechów;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 przez krew jego,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 -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odkupienie,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odkupienie, uwolnienie od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odkupienie,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 mamy wykupienie, odpuszczenie grzechów.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którego otrzymujemy odkupienie, przebaczenie grzechów.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mamy odkupienie -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якому маємо відкуплення, відпущення гріхів.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nim, przez jego krew, mamy odkupienie i darowanie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przez Jego Syna mamy odkupienie, zostały nam zatem przebaczone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poprzez którego mamy uwolnienie na podstawie okupu, przebaczenie naszych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zbawił nas i zapewnił przebaczenie grzechów.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24:47&lt;/x&gt;; &lt;x&gt;510 2:38&lt;/x&gt;; &lt;x&gt;510 10:43&lt;/x&gt;; &lt;x&gt;520 3:24&lt;/x&gt;; &lt;x&gt;560 1:7&lt;/x&gt;; &lt;x&gt;630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"odrzucenie", ale wtedy bez "od": "odrzucenie grzechów".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2024-04-18T08:56:02Z</dcterms:modified>
</cp:coreProperties>
</file>